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5A4A9D">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5A4A9D">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5A4A9D">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5A4A9D">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5A4A9D">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5A4A9D">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5A4A9D">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5A4A9D">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5A4A9D">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5A4A9D">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5A4A9D">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5A4A9D">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5A4A9D">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5A4A9D" w:rsidP="00C32BB8">
      <w:pPr>
        <w:pStyle w:val="Unnumberedparagraph"/>
      </w:pPr>
      <w:hyperlink r:id="rId19"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DD4B" w14:textId="77777777" w:rsidR="005A4A9D" w:rsidRDefault="005A4A9D">
      <w:pPr>
        <w:pStyle w:val="Tabletext-left"/>
      </w:pPr>
      <w:r>
        <w:separator/>
      </w:r>
    </w:p>
    <w:p w14:paraId="71D68A0B" w14:textId="77777777" w:rsidR="005A4A9D" w:rsidRDefault="005A4A9D"/>
    <w:p w14:paraId="4E7AB551" w14:textId="77777777" w:rsidR="005A4A9D" w:rsidRDefault="005A4A9D"/>
  </w:endnote>
  <w:endnote w:type="continuationSeparator" w:id="0">
    <w:p w14:paraId="69C90757" w14:textId="77777777" w:rsidR="005A4A9D" w:rsidRDefault="005A4A9D">
      <w:pPr>
        <w:pStyle w:val="Tabletext-left"/>
      </w:pPr>
      <w:r>
        <w:continuationSeparator/>
      </w:r>
    </w:p>
    <w:p w14:paraId="602B7363" w14:textId="77777777" w:rsidR="005A4A9D" w:rsidRDefault="005A4A9D"/>
    <w:p w14:paraId="7DF6948C" w14:textId="77777777" w:rsidR="005A4A9D" w:rsidRDefault="005A4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22150">
      <w:rPr>
        <w:rStyle w:val="PageNumber"/>
        <w:b w:val="0"/>
        <w:noProof/>
      </w:rPr>
      <w:t>4</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C8D01" w14:textId="77777777" w:rsidR="005A4A9D" w:rsidRDefault="005A4A9D">
      <w:pPr>
        <w:pStyle w:val="Tabletext-left"/>
      </w:pPr>
      <w:r>
        <w:separator/>
      </w:r>
    </w:p>
    <w:p w14:paraId="357A19A9" w14:textId="77777777" w:rsidR="005A4A9D" w:rsidRDefault="005A4A9D"/>
  </w:footnote>
  <w:footnote w:type="continuationSeparator" w:id="0">
    <w:p w14:paraId="6706B6BB" w14:textId="77777777" w:rsidR="005A4A9D" w:rsidRDefault="005A4A9D">
      <w:pPr>
        <w:pStyle w:val="Tabletext-left"/>
      </w:pPr>
      <w:r>
        <w:continuationSeparator/>
      </w:r>
    </w:p>
    <w:p w14:paraId="079D1441" w14:textId="77777777" w:rsidR="005A4A9D" w:rsidRDefault="005A4A9D"/>
    <w:p w14:paraId="301EBFCE" w14:textId="77777777" w:rsidR="005A4A9D" w:rsidRDefault="005A4A9D"/>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ADC1" w14:textId="10D3BCCA" w:rsidR="00B46B9C" w:rsidRDefault="00822150"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6C4792B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FD61" w14:textId="3299B9DD" w:rsidR="00B46B9C" w:rsidRDefault="00822150"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2CC592B3">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A4A9D"/>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2150"/>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7894"/>
  <w15:docId w15:val="{A70FABE9-C78F-47E9-9ABA-F747EAC1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5A32D30-2154-4525-ACDA-3F1BF979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Mrs J Constant</cp:lastModifiedBy>
  <cp:revision>2</cp:revision>
  <cp:lastPrinted>2007-03-23T14:56:00Z</cp:lastPrinted>
  <dcterms:created xsi:type="dcterms:W3CDTF">2017-10-17T12:48:00Z</dcterms:created>
  <dcterms:modified xsi:type="dcterms:W3CDTF">2017-10-17T12:48:00Z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